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Situation Publishing Webinar Briefing Document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6"/>
        <w:tblGridChange w:id="0">
          <w:tblGrid>
            <w:gridCol w:w="1041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objective for creating this piece of content?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Is there a primary product/solution? If so, what?</w:t>
            </w:r>
          </w:p>
        </w:tc>
      </w:tr>
      <w:tr>
        <w:trPr>
          <w:cantSplit w:val="0"/>
          <w:trHeight w:val="1087.719999999999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primary message and key points that needs to be conveyed?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Are there any supporting assets or published blogs?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Are there any partners/customers featuring?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Who is the spokesperson/s?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Is there a main industry/vertical focus? If so, please specify?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567" w:top="397" w:left="737" w:right="737" w:header="1700.7874015748032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253"/>
        <w:tab w:val="left" w:pos="5954"/>
        <w:tab w:val="right" w:pos="8931"/>
      </w:tabs>
      <w:spacing w:after="0" w:before="0" w:line="240" w:lineRule="auto"/>
      <w:ind w:left="0" w:right="3544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1704975</wp:posOffset>
          </wp:positionH>
          <wp:positionV relativeFrom="paragraph">
            <wp:posOffset>-819149</wp:posOffset>
          </wp:positionV>
          <wp:extent cx="2994343" cy="8827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4654" l="0" r="-3182" t="0"/>
                  <a:stretch>
                    <a:fillRect/>
                  </a:stretch>
                </pic:blipFill>
                <pic:spPr>
                  <a:xfrm>
                    <a:off x="0" y="0"/>
                    <a:ext cx="2994343" cy="882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4DD0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4DD0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93D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3D7E"/>
  </w:style>
  <w:style w:type="paragraph" w:styleId="Footer">
    <w:name w:val="footer"/>
    <w:basedOn w:val="Normal"/>
    <w:link w:val="FooterChar"/>
    <w:uiPriority w:val="99"/>
    <w:unhideWhenUsed w:val="1"/>
    <w:rsid w:val="00F93D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3D7E"/>
  </w:style>
  <w:style w:type="paragraph" w:styleId="BasicParagraph" w:customStyle="1">
    <w:name w:val="[Basic Paragraph]"/>
    <w:basedOn w:val="Normal"/>
    <w:uiPriority w:val="99"/>
    <w:rsid w:val="00370B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paragraph" w:styleId="NormalWeb">
    <w:name w:val="Normal (Web)"/>
    <w:basedOn w:val="Normal"/>
    <w:uiPriority w:val="99"/>
    <w:semiHidden w:val="1"/>
    <w:unhideWhenUsed w:val="1"/>
    <w:rsid w:val="002B57C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B663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3wIeHsVH1d18Wci3y6llXeRNQ==">AMUW2mXDEqJaY4e39xWscgL2M8M9EwKDgjjodQ1TTAS3kBl4OhCQC7TXQLiA72RIxmRVPIOR5wWyH5yJU8dA0kZMV/xF9v4Yr2DMRB/syhrTt27SFavyaZ8=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2021-08-12T09:24:00Z</dcterms:created>
  <dc:creator>Fenke Fros</dc:creator>
</cp:coreProperties>
</file>