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6"/>
          <w:szCs w:val="26"/>
          <w:rtl w:val="0"/>
        </w:rPr>
        <w:t xml:space="preserve">Situation Publishing Paid Post Briefing Document</w:t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400 words (approximately) written by Situation Publishing</w:t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16"/>
        <w:tblGridChange w:id="0">
          <w:tblGrid>
            <w:gridCol w:w="10416"/>
          </w:tblGrid>
        </w:tblGridChange>
      </w:tblGrid>
      <w:tr>
        <w:trPr>
          <w:cantSplit w:val="0"/>
          <w:trHeight w:val="208.17999999999998" w:hRule="atLeast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4">
            <w:pPr>
              <w:rPr>
                <w:rFonts w:ascii="Montserrat" w:cs="Montserrat" w:eastAsia="Montserrat" w:hAnsi="Montserrat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2"/>
                <w:szCs w:val="22"/>
                <w:rtl w:val="0"/>
              </w:rPr>
              <w:t xml:space="preserve">What are the key objectives for the paid post?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9">
            <w:pPr>
              <w:rPr>
                <w:rFonts w:ascii="Montserrat" w:cs="Montserrat" w:eastAsia="Montserrat" w:hAnsi="Montserrat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2"/>
                <w:szCs w:val="22"/>
                <w:rtl w:val="0"/>
              </w:rPr>
              <w:t xml:space="preserve">Event date/time?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ffffff"/>
                <w:sz w:val="22"/>
                <w:szCs w:val="22"/>
                <w:rtl w:val="0"/>
              </w:rPr>
              <w:t xml:space="preserve">If relevant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E">
            <w:pPr>
              <w:rPr>
                <w:rFonts w:ascii="Montserrat" w:cs="Montserrat" w:eastAsia="Montserrat" w:hAnsi="Montserrat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2"/>
                <w:szCs w:val="22"/>
                <w:rtl w:val="0"/>
              </w:rPr>
              <w:t xml:space="preserve">Target Audience?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ffffff"/>
                <w:sz w:val="22"/>
                <w:szCs w:val="22"/>
                <w:rtl w:val="0"/>
              </w:rPr>
              <w:t xml:space="preserve">Who should attend this event/who are you trying to reach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3">
            <w:pPr>
              <w:rPr>
                <w:rFonts w:ascii="Montserrat" w:cs="Montserrat" w:eastAsia="Montserrat" w:hAnsi="Montserrat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2"/>
                <w:szCs w:val="22"/>
                <w:rtl w:val="0"/>
              </w:rPr>
              <w:t xml:space="preserve">Key Points?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ffffff"/>
                <w:sz w:val="22"/>
                <w:szCs w:val="22"/>
                <w:rtl w:val="0"/>
              </w:rPr>
              <w:t xml:space="preserve">Share any points that must be covered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8">
            <w:pPr>
              <w:rPr>
                <w:rFonts w:ascii="Montserrat" w:cs="Montserrat" w:eastAsia="Montserrat" w:hAnsi="Montserrat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2"/>
                <w:szCs w:val="22"/>
                <w:rtl w:val="0"/>
              </w:rPr>
              <w:t xml:space="preserve">Banner Advert &amp; URLs: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ffffff"/>
                <w:sz w:val="22"/>
                <w:szCs w:val="22"/>
                <w:rtl w:val="0"/>
              </w:rPr>
              <w:t xml:space="preserve">Share creative that will frame article one published on site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567" w:top="397" w:left="737" w:right="737" w:header="1700.7874015748032" w:footer="170.0787401574803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ill San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center" w:pos="4410"/>
        <w:tab w:val="right" w:pos="9630"/>
      </w:tabs>
      <w:spacing w:after="0" w:before="0" w:line="240" w:lineRule="auto"/>
      <w:ind w:left="-810" w:right="72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center" w:pos="4410"/>
        <w:tab w:val="right" w:pos="9630"/>
      </w:tabs>
      <w:spacing w:after="0" w:before="0" w:line="240" w:lineRule="auto"/>
      <w:ind w:left="-810" w:right="72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4253"/>
        <w:tab w:val="left" w:pos="5954"/>
        <w:tab w:val="right" w:pos="8931"/>
      </w:tabs>
      <w:spacing w:after="0" w:before="0" w:line="240" w:lineRule="auto"/>
      <w:ind w:left="0" w:right="3544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1638300</wp:posOffset>
          </wp:positionH>
          <wp:positionV relativeFrom="paragraph">
            <wp:posOffset>-819149</wp:posOffset>
          </wp:positionV>
          <wp:extent cx="2994343" cy="88272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4654" l="0" r="-3182" t="0"/>
                  <a:stretch>
                    <a:fillRect/>
                  </a:stretch>
                </pic:blipFill>
                <pic:spPr>
                  <a:xfrm>
                    <a:off x="0" y="0"/>
                    <a:ext cx="2994343" cy="882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34DAF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94DD0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94DD0"/>
    <w:rPr>
      <w:rFonts w:ascii="Lucida Grande" w:cs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F93D7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93D7E"/>
  </w:style>
  <w:style w:type="paragraph" w:styleId="Footer">
    <w:name w:val="footer"/>
    <w:basedOn w:val="Normal"/>
    <w:link w:val="FooterChar"/>
    <w:uiPriority w:val="99"/>
    <w:unhideWhenUsed w:val="1"/>
    <w:rsid w:val="00F93D7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93D7E"/>
  </w:style>
  <w:style w:type="paragraph" w:styleId="BasicParagraph" w:customStyle="1">
    <w:name w:val="[Basic Paragraph]"/>
    <w:basedOn w:val="Normal"/>
    <w:uiPriority w:val="99"/>
    <w:rsid w:val="00370B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hAnsi="MinionPro-Regular"/>
      <w:color w:val="000000"/>
    </w:rPr>
  </w:style>
  <w:style w:type="paragraph" w:styleId="NormalWeb">
    <w:name w:val="Normal (Web)"/>
    <w:basedOn w:val="Normal"/>
    <w:uiPriority w:val="99"/>
    <w:semiHidden w:val="1"/>
    <w:unhideWhenUsed w:val="1"/>
    <w:rsid w:val="002B57C5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/>
    </w:rPr>
  </w:style>
  <w:style w:type="table" w:styleId="TableGrid">
    <w:name w:val="Table Grid"/>
    <w:basedOn w:val="TableNormal"/>
    <w:uiPriority w:val="59"/>
    <w:rsid w:val="00B663D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GillSans-regular.ttf"/><Relationship Id="rId6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dhUN0oH9Z+VMvfI+5T3MfchakQ==">AMUW2mVmokMQSyS02LADZ71VsfRA/jTCBTqcn5W5oLg1AMQHCGOZF5pVhJHvlvbZoywLu6uNuOLqewJRT6A3pDSm+3l+9l72yosUu8s4kKHjyc8+t1XtxnA=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2021-12-10T16:53:00Z</dcterms:created>
  <dc:creator>Fenke Fros</dc:creator>
</cp:coreProperties>
</file>